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F4236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Комунального закладу «Дошкільний навчальний заклад (ясла-садок) № </w:t>
      </w:r>
      <w:r w:rsidR="00AF4236">
        <w:rPr>
          <w:rFonts w:ascii="Times New Roman" w:eastAsia="Times New Roman" w:hAnsi="Times New Roman"/>
          <w:sz w:val="28"/>
          <w:szCs w:val="28"/>
          <w:lang w:eastAsia="ru-RU"/>
        </w:rPr>
        <w:t>348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AF4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0, м. Харків, </w:t>
      </w:r>
      <w:r w:rsidR="00AF4236">
        <w:rPr>
          <w:rFonts w:ascii="Times New Roman" w:eastAsia="Times New Roman" w:hAnsi="Times New Roman"/>
          <w:sz w:val="28"/>
          <w:szCs w:val="28"/>
          <w:lang w:eastAsia="ru-RU"/>
        </w:rPr>
        <w:t>проспект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F4236">
        <w:rPr>
          <w:rFonts w:ascii="Times New Roman" w:eastAsia="Times New Roman" w:hAnsi="Times New Roman"/>
          <w:sz w:val="28"/>
          <w:szCs w:val="28"/>
          <w:lang w:eastAsia="ru-RU"/>
        </w:rPr>
        <w:t>Петра Григоренка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F4236">
        <w:rPr>
          <w:rFonts w:ascii="Times New Roman" w:eastAsia="Times New Roman" w:hAnsi="Times New Roman"/>
          <w:sz w:val="28"/>
          <w:szCs w:val="28"/>
          <w:lang w:eastAsia="ru-RU"/>
        </w:rPr>
        <w:t>35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AF42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85606E" w:rsidRPr="0085606E">
        <w:rPr>
          <w:rFonts w:ascii="Times New Roman" w:eastAsia="Times New Roman" w:hAnsi="Times New Roman"/>
          <w:sz w:val="28"/>
          <w:szCs w:val="28"/>
          <w:lang w:eastAsia="ru-RU"/>
        </w:rPr>
        <w:t>UA-2021-04-1</w:t>
      </w:r>
      <w:bookmarkStart w:id="1" w:name="_GoBack"/>
      <w:bookmarkEnd w:id="1"/>
      <w:r w:rsidR="0085606E" w:rsidRPr="0085606E">
        <w:rPr>
          <w:rFonts w:ascii="Times New Roman" w:eastAsia="Times New Roman" w:hAnsi="Times New Roman"/>
          <w:sz w:val="28"/>
          <w:szCs w:val="28"/>
          <w:lang w:eastAsia="ru-RU"/>
        </w:rPr>
        <w:t>3-003683-b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AF4236">
        <w:rPr>
          <w:rFonts w:ascii="Times New Roman" w:hAnsi="Times New Roman"/>
          <w:sz w:val="28"/>
          <w:szCs w:val="28"/>
        </w:rPr>
        <w:t>м’якої покрівлі</w:t>
      </w:r>
      <w:r w:rsidR="00E15764">
        <w:rPr>
          <w:rFonts w:ascii="Times New Roman" w:hAnsi="Times New Roman"/>
          <w:sz w:val="28"/>
          <w:szCs w:val="28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AF4236">
        <w:rPr>
          <w:rFonts w:ascii="Times New Roman" w:hAnsi="Times New Roman"/>
          <w:sz w:val="28"/>
          <w:szCs w:val="28"/>
        </w:rPr>
        <w:t>348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</w:t>
      </w:r>
      <w:r w:rsidR="00AF4236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F4236" w:rsidRPr="00AF4236">
        <w:rPr>
          <w:rFonts w:ascii="Times New Roman" w:eastAsia="Times New Roman" w:hAnsi="Times New Roman"/>
          <w:sz w:val="28"/>
          <w:szCs w:val="28"/>
          <w:lang w:eastAsia="ru-RU"/>
        </w:rPr>
        <w:t>366</w:t>
      </w:r>
      <w:r w:rsidR="00AF42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F4236" w:rsidRPr="00AF4236">
        <w:rPr>
          <w:rFonts w:ascii="Times New Roman" w:eastAsia="Times New Roman" w:hAnsi="Times New Roman"/>
          <w:sz w:val="28"/>
          <w:szCs w:val="28"/>
          <w:lang w:eastAsia="ru-RU"/>
        </w:rPr>
        <w:t>635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236" w:rsidRPr="00AF4236">
        <w:rPr>
          <w:rFonts w:ascii="Times New Roman" w:eastAsia="Times New Roman" w:hAnsi="Times New Roman"/>
          <w:sz w:val="28"/>
          <w:szCs w:val="28"/>
          <w:lang w:eastAsia="ru-RU"/>
        </w:rPr>
        <w:t>366</w:t>
      </w:r>
      <w:r w:rsidR="00AF42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F4236" w:rsidRPr="00AF4236">
        <w:rPr>
          <w:rFonts w:ascii="Times New Roman" w:eastAsia="Times New Roman" w:hAnsi="Times New Roman"/>
          <w:sz w:val="28"/>
          <w:szCs w:val="28"/>
          <w:lang w:eastAsia="ru-RU"/>
        </w:rPr>
        <w:t>635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606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AF4236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29</cp:revision>
  <cp:lastPrinted>2021-03-22T13:14:00Z</cp:lastPrinted>
  <dcterms:created xsi:type="dcterms:W3CDTF">2021-03-17T12:08:00Z</dcterms:created>
  <dcterms:modified xsi:type="dcterms:W3CDTF">2021-04-13T11:23:00Z</dcterms:modified>
</cp:coreProperties>
</file>